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z tymi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tymi, którzy są w moim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inny: Będę towarzyszył ci, Panie. Najpierw zaś zezwól mi pożegnać się (z) (tymi) w domu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(z tymi) w domu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2024-05-12T08:05:51Z</dcterms:modified>
</cp:coreProperties>
</file>