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5"/>
        <w:gridCol w:w="5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Jordanem, w ziemi moabskiej, Mojżesz postanowił wyłożyć to Prawo. Oto jego słowa.*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Jordanem zatem, w ziemi moabskiej, Mojżesz postanowił wyłożyć to Prawo Izraelitom: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tej stronie Jordanu, w ziemi Moabu, Mojżesz zaczął objaśniać to prawo: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Jordanem w ziemi Moabskiej począł Mojżesz wykładać ten zakon,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Jordanem w ziemi Moab. I począł Mojżesz wykładać zakon, i mówić: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Jordanem, w kraju Moabu, począł Mojżesz wpajać to prawo,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Jordanem, w ziemi moabskiej, Mojżesz zaczął wykładać ten zakon następująco: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Jordanem, w ziemi moabskiej, rozpoczął Mojżesz objaśnianie tego prawa,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Jordanem, w kraju Moabu, Mojżesz zaczął wyjaśniać prawo: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ziemi Moabitów, za Jordanem, tak rozpoczął Mojżesz objaśnianie tego Prawa: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[wschodnim] brzegu Jordanu, w ziemi Moaw, Mosze zaczął objaśniać tę Torę, [tłumacząc ją na siedemdziesiąt języków]: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на другому боці Йордану в землі Моава, Мойсей почав проголошувати цей закон,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rozpoczął wykładać to Prawo po tej stronie Jardenu, na ziemi Moab,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regionie nadjordańskim w ziemi moabskiej Mojżesz począł objaśniać to prawo,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mówiąc.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2024-05-02T20:57:04Z</dcterms:modified>
</cp:coreProperties>
</file>