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JAHWE powiedział do mnie: Wyciosaj sobie dwie kamienne tablice, jak poprzednie, i wstąp do Mnie na górę; sporządź też sobie drewnianą skrzynię,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JAHWE powiedział do mnie: Wyciosaj sobie dwie kamienne tablice, takie jak poprzednie, i wejdź do Mnie na górę; sporządź też sobie drewnianą skrzynię.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JAHWE powiedział do mnie: Wyciosaj sobie dwie tablice kamienne podobne do pierwszych i wstąp do mnie na górę; uczyń też drewnianą arkę.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on czas rzekł Pan do mnie: Wyciesz sobie dwie tablice kamienne, podobne pierwszym, i wstąp do mnie na górę; uczyń też sobie skrzynię drzewianą.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Naonczas rzekł JAHWE do mnie: Wygładź sobie dwie tablicy kamienne, jako były pierwsze, a wstąp do mnie na górę, i uczynisz skrzynię drzewianą,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powiedział mi Pan: Wyciosaj sobie dwie kamienne tablice, podobne do pierwszych, i wejdź do mnie na górę. Uczyń też arkę z drewna.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rzekł Pan do mnie: Wyciosaj sobie dwie kamienne tablice, takie jak poprzednie, i wstąp do mnie na górę. Sporządź sobie też drewnianą skrzynię,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JAHWE powiedział do mnie: Wyciosaj sobie dwie kamienne tablice, podobne do pierwszych, i wejdź do Mnie na górę. Sporządź też dla siebie drewnianą arkę.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JAHWE powiedział do mnie: «Wyciosaj dwie kamienne tablice, takie jak poprzednie, i wejdź do Mnie na górę. Wykonaj też drewnianą arkę.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Jahwe rzekł do mnie: - Wyciosaj sobie dwie kamienne tablice takie same jak pierwsze i wejdź do mnie na górę. Wykonaj też drewnianą Arkę.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Wówczas, [po czterdziestu dniach], Bóg [przebaczył żydowskiemu ludowi i] powiedział do mnie: Wyciosaj sobie dwie kamienne tablice, takie jak pierwsze, i wstąp do Mnie na górę, a zrób sobie [także] drewnianą skrzynię.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тому часі сказав Господь до мене: Витеши собі дві камяні таблиці такі як перші, і вийди до Мене на гору, і зробиш собі деревяний кивот.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to czasie WIEKUISTY do mnie powiedział: Wyciosaj sobie dwie kamienne tablice, podobne do pierwszych, wejdź do Mnie na górę oraz sporządź sobie drewnianą skrzynię.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 tymże czasie JAHWE rzekł do mnie: ʼWyciosaj sobie dwie tablice kamienne, takie jak pierwsze, i wejdź do mnie na górę, i wykonaj drewnianą Arkę.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2024-05-16T00:24:49Z</dcterms:modified>
</cp:coreProperties>
</file>