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pozostawałem na górze tyle dni, co poprzednio,* to jest czterdzieści dni i czterdzieści nocy. Także tym razem JAHWE mnie wysłuchał i nie chciał (już) was wygubić.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pozostawałem na górze tak długo, jak poprzednio, to jest przez czterdzieści dni i czterdzieści nocy. Także tym razem JAHWE mnie wysłuchał i nie chciał już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jak poprzednio, czterdzieści dni i czterdzieści nocy; także tym razem JAHWE mnie wysłuchał i nie chciał cię wytępić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trwał na górze, jako i przedtem, czterdzieści dni i czterdzieści nocy, i wysłuchał mię Pan i onego razu, że cię nie chciał Pan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stał na górze, jako i pierwej, czterdzieści dni i nocy. I wysłuchał mię JAHWE i onego razu, i ciebie zatracić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na górze, jak poprzednio, czterdzieści dni i czterdzieści nocy, i wysłuchał mnie Pan także i tym razem: nie chciał Pan ciebie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przez czterdzieści dni i czterdzieści nocy. Także tym razem wysłuchał mnie Pan i 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jak poprzednio, czterdzieści dni i czterdzieści nocy. Także i tym razem wysłuchał mnie JAHWE i JAHWE nie chciał cię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 czterdzieści dni i czterdzieści nocy, jak za pierwszym razem. JAHWE wysłuchał mnie jeszcze i tym razem, bo JAHWE nie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pozostałem na górze, podobnie jak poprzednio, przez czterdzieści dni i czterdzieści nocy. I tym razem wysłuchał mnie Jahwe; nie chciał cię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poszedłem po drugie tablice], pozostałem na górze czterdzieści dni i czterdzieści nocy, jak przez pierwszy [okres czterdziestu] dni, a Bóg wysłuchał [mojej modlitwy] również tym razem i Bóg nie chciał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стояв на горі сорок днів і сорок ночей, і Господь мене вислухав і в цьому часі, і Господь не захотів вигубити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pozostawałem na górze, jak za poprzednich dni, czterdzieści dni i czterdzieści nocy; i WIEKUISTY mnie wysłuchał także tym razem. WIEKUISTY nie chciał cię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na górze, tak samo jak w pierwszych dniach, czterdzieści dni i czterdzieści nocy, i JAHWE wysłuchał mnie także tym razem. JAHWE nie chciał doprowadzić cię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tyle dni, co poprzednio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2024-05-15T10:19:56Z</dcterms:modified>
</cp:coreProperties>
</file>