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wyrusz w podróż przed ludem, niech wejdą i posiądą ziemię, którą przysiągłem ich ojcom,* że im ją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2024-05-15T02:31:30Z</dcterms:modified>
</cp:coreProperties>
</file>