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8"/>
        <w:gridCol w:w="1672"/>
        <w:gridCol w:w="60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Kochajcie więc przychodniów, bo (sami) byliście przychodniami w ziemi egipskiej.*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15:15&lt;/x&gt;; &lt;x&gt;50 24:18&lt;/x&gt;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2024-05-15T09:36:39Z</dcterms:modified>
</cp:coreProperties>
</file>