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przybyli twoi ojcowie do Egiptu, a teraz — dzięki JAHWE, twojemu Bogu — jesteś liczny jak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liczbie siedemdziesięciu dusz zeszli twoi ojcowie do Egiptu, a teraz JAHWE, twój Bóg, uczynił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licznym jak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siedmdziesiąt dusz zstąpili ojcowie twoi do Egiptu, a teraz rozmnożył cię Pan, Bóg twój, jako gwiazdy niebieskie, w 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siedmidziesiąt dusz zstąpili ojcowie twoi do Egiptu, a teraz oto rozmnożył cię JAHWE Bóg twój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osób zstąpili przodkowie wasi do Egiptu, a teraz Pan, Bóg wasz,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zstąpili do Egiptu twoi ojcowie, a teraz Pan, twój Bóg, uczynił cię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zstąpili do Egiptu w liczbie siedemdziesięciu osób, a teraz uczynił cię JAHWE, twój Bóg,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przodkowie przybyli do Egiptu, było ich siedemdziesięciu. Teraz zaś JAHWE, twój Bóg, uczynił cię ludem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ludzi przybyli twoi ojcowie do Egiptu, teraz zaś twój Bóg, Jahwe, uczynił was tak licznymi,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siedemdziesięciu ludzi twoi ojcowie zeszli do Micrajim i teraz Bóg, twój Bóg,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сімдесяти душах зійшли твої батьки до Єгипту, нині ж зробив тебе Господь Бог твій численністю наче небесні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zeszli do Micraim w liczbie siedemdziesięciu dusz, a teraz WIEKUISTY, twój Bóg, uczynił cię mnóstwem,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praojcowie zstąpili do Egiptu z siedemdziesięcioma duszami, a teraz JAHWE, twój Bóg, sprawił, że jesteś jak gwiazdy niebios, tak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2024-05-15T11:17:12Z</dcterms:modified>
</cp:coreProperties>
</file>