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wypisał na tablicach taką treść, jak poprzednio, Dziesięć Słów,* które oznajmił wam** na górze, (przemawiając) spośród ognia, w dniu zgromadzenia*** – i dał mi je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JAHWE wypisał na nich to samo, co na poprzednich, Dziesięć Przykazań,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wcześniej nadał wam na górze, przemawiając spośród płomieni, w dniu zgromadzenia. Gdy otrzymałem wypisane tablice,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napisał na tych tablicach takie pismo jak poprzednio, dziesięć przykazań, które JAHWE wypowiedział do was na górze spośród ognia w dniu zgromadzenia. I dał mi je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Pan na onych tablicach, tak jako był pierwej napisał, dziesięć słów, które mówił Pan do was na górze z pośrodku ognia w dzień zgromadzenia onego; i dał mi 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na tablicach wedle tego, co pierwej był napisał, Słów Dziesięć, które mówił JAHWE do was na górze z pośrzodku ognia, gdy się był lud zgromadził,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napisał na tablicach, takim pismem, jak poprzednio, Dziesięć Przykazań, które Pan do was wyrzekł na górze spośród ognia w dniu zgromadzenia, i dał mi 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Pan na tablicach takim pismem, jak poprzednio, dziesięć słów, które wypowiedział do was na górze spośród ognia w dniu zgromadzenia, i wręczył mi 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napisał na tablicach pismem, jak poprzednio, dziesięć słów, które wypowiedział JAHWE, wasz Bóg, do was na górze ze środka ognia w dniu zgromadzenia. A następnie JAHWE mi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wypisał na tych tablicach to samo, co na poprzednich, czyli Dziesięć przykazań, które na górze, w dniu zgromadzenia, ogłosił wam z ognia. A potem JAHWE mi je wręczył.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tablicach wypisał On to samo, co poprzednio, Dziesięć Słów, które Jahwe wypowiedział do was na górze, spośród ognia, w dniu [waszego] zgromadzenia. I dał je Jahwe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napisał na tablicach to samo, co było napisane na pierwszych - Dziesięć Słów, które Bóg powiedział do was na górze, spośród ognia, w dniu zgromadzenia. Wtedy Bóg dał mi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написав Він на таблицях за першим письмом десять слів, які сказав Господь до вас на горі з посеред огня, і Господь дав їх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napisał na tablicach na podobieństwo poprzedniego pisma owe dziesięć zasad postępowania, które WIEKUISTY wypowiedział do was spośród ognia, na górze, w dzień zgromadzenia, i WIEKUISTY mi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wypisał na tych tablicach takie samo pismo jak pierwsze. Dziesięć Słów, które JAHWE powiedział do was na górze spośród ognia w dniu zboru; potem JAHWE mi je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Słów, </w:t>
      </w:r>
      <w:r>
        <w:rPr>
          <w:rtl/>
        </w:rPr>
        <w:t>הַּדְבָרִים עֲׂשֶרֶת</w:t>
      </w:r>
      <w:r>
        <w:rPr>
          <w:rtl w:val="0"/>
        </w:rPr>
        <w:t xml:space="preserve"> ; w G: τοὺς δέκα λόγους.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o których rozmawiał z wami, </w:t>
      </w:r>
      <w:r>
        <w:rPr>
          <w:rtl/>
        </w:rPr>
        <w:t>עִּמָכֶם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dniu zgromadzenia : brak w GK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2024-05-15T00:29:42Z</dcterms:modified>
</cp:coreProperties>
</file>