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Lewi nie otrzymał działu ani dziedzictwa ze swymi braćmi.* JAHWE – On jest jego dziedzictwem,** jak mu to oznajmił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35:1-8&lt;/x&gt;; &lt;x&gt;60 21:1-42&lt;/x&gt;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18:20-24&lt;/x&gt;; &lt;x&gt;50 18:2&lt;/x&gt;; &lt;x&gt;60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2024-05-16T02:29:10Z</dcterms:modified>
</cp:coreProperties>
</file>