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weselił w to swoje święto ty i twój syn, i twoja córka, i* twój sługa, i twoja służąca,** oraz Lewita i przychodzień, i sierota, i wdowa, którzy będą w twoich bramach.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czas radości dla ciebie, twojego syna i córki, dla sługi i służącej, dla Lewity i dla cudzoziemca, sieroty i wdowy, którzy znajdą się w obrębie twoich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będziesz się radował podczas tego święta, ty, twój syn i twoja córka, twój sługa i twoja służąca, Lewita, który jest w twoich bramach, przybysz, sierota i wdowa,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obrębie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weselił w święto uroczyste twoje, ty, i syn twój, i córka twoja, i sługa twój, i służebnica twoja, i Lewita, i przychodzień, i sierota, i wdowa, którzy będą w 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używał w święto twoje, ty i syn twój, i córka, sługa twój i służebnica, Lewit też i przychodzień, i sierota, i wdowa, którzy są między bramami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 święto będziesz się radował ty, syn twój i córka, sługa twój i niewolnica, a także lewita, przybysz, sierota i wdowa, którzy są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weselił w to swoje święto, ty i twój syn, i twoja córka, i twój sługa, i twoja służebnica, oraz Lewita i obcy przybysz, i sierota, i wdowa, którzy są w twoich bramach;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weselił w twoje święto ty i twój syn, córka, twój sługa i służąca, lewita, przybysz, sierota i wdowa, którzy przebywają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cieszył w to święto wraz z synem i córką, sługą i służącą, lewitą i cudzoziemcem, sierotą i wdową, którzy mieszkają w twoich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tego święta będziesz się radował zarówno ty sam, jak i twój syn i córka, twój sługa i służebnica, a także Lewita, cudzoziemiec, sierota i wdowa, którzy mieszkają w twych osiedlach.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będziesz się radował obchodzeniem święta, ty i twój syn, i twoja córka, twój służący, i twoja służąca, i Lewita, i konwertyta, sierota i wdowa, którzy są w twoim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розвеселишся в твому празнику, ти і твій син і твоя дочка, твій раб і твоя рабиня і Левіт і приходько і сирота і вдова, яка є в твоїх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weselił w twoje święto ty, twój syn, twoja córka, twój sługa, twoja służebnica, Lewita, cudzoziemiec, sierota i wdowa, którzy będą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swego święta będziesz się radował, ty i twój syn, i twoja córka, i twój niewolnik, i twoja niewolnica, i Lewita, i osiadły przybysz, a także chłopiec nie mający ojca oraz wdowa, którzy są w twoich bramach.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twój niewolnik i twoja niewolnica.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2024-05-10T04:39:56Z</dcterms:modified>
</cp:coreProperties>
</file>