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weselił w to swoje święto ty i twój syn, i twoja córka, i* twój sługa, i twoja służąca,** oraz Lewita i przychodzień, i sierota, i wdowa, którzy będą w twoich bramach.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twój niewolnik i twoja niewolnica.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2024-05-10T09:17:45Z</dcterms:modified>
</cp:coreProperties>
</file>