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miejscu,* które JAHWE, twój Bóg,** wybierze,*** by zamieszkało tam**** Jego imię. Złożysz tam ofiarę paschalną wieczorem, gdyż w porze twojego wychodzenia z Egiptu zachodziło 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ją składać tylko w tym miejscu, które JAHWE, twój Bóg, wybierze, by zamieszkało tam Jego imię. Ofiarę paschalną złożysz wieczorem, bo wtedy, gdy wychodziłeś z Egiptu,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miejscu, które JAHWE, twój Bóg, wybierze na mieszkanie dla swego imienia, tam będziesz składał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paschalną wieczorem o zachodzie słońca, w porze swego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które obierze Pan, Bóg twój, aby tam mieszkało imię jego, ofiarować będziesz ofiarę świętą przejścia w wieczór przy zajściu słońca, w ten czas, któregoś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które obierze JAHWE Bóg twój, aby tam przebywało imię jego, ofiarujesz Fase w wieczór na zachodzie słońca, kiedyś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które sobie obierze Pan, Bóg twój, na mieszkanie dla swego imienia - tam złożysz ofiarę paschalną wieczorem o zachodzie słońca, w godzinie wyjścia swego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miejscu, które Pan, Bóg twój, wybierze na mieszkanie dla swego imienia, składać będziesz ofiarę paschalną wieczorem po zachodzie słońca, o tym samym czasie, kiedy wychodziłeś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na miejscu, które wybierze JAHWE, twój Bóg, na mieszkanie dla swego Imienia. Tam złożysz ofiarę paschalną wieczorem, po zachodzie słońca, w porze twego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w tym miejscu, które JAHWE, twój Bóg, wybierze na mieszkanie dla swojego imienia. Tam, wieczorem, gdy już zajdzie słońce, o tej samej porze, o której wyszedłeś z Egiptu, złożysz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zabić [baranka] na Paschę na tym miejscu, które twój Bóg, Jahwe, wybierze na mieszkanie dla swego Imienia - pod wieczór, przy zachodzie słońca, w porze twego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tylko w miejscu, które Bóg, twój Bóg, wybrał, aby tam uobecnić Swoje Imię. Tam zarżniesz pesach na ucztę, po południu, [po szóstej godzinie halachicznej. Musisz go zjeść] po zachodzie słońca, [a mięso, które pozostało nie zjedzone po] wyznaczonym [przez Boga] czasie, kiedy wyszedłeś z Micrajim, [musisz spalić].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лише на місці, який вибере Господь Бог твій, щоб прикликувати там його імя, жертвуватимеш пасху ввечорі до заходу сонця в часі, в якому ти вийшов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tym miejscu, które wybierze WIEKUISTY, twój Bóg, by ustanowić Swoje Imię. Tam masz zarzynać ofiarę paschalną wieczorem, przy zachodzie słońca, w czasie twojego wyjścia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miejscu, które wybierze JAHWE, twój Bóg, by tam przebywało jego imię, masz składać w ofierze paschę wieczorem, gdy tylko zajdzie słońce, w wyznaczonym czasie twego wyjścia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miejscu, </w:t>
      </w:r>
      <w:r>
        <w:rPr>
          <w:rtl/>
        </w:rPr>
        <w:t>אֶל־הַּמָקֹום</w:t>
      </w:r>
      <w:r>
        <w:rPr>
          <w:rtl w:val="0"/>
        </w:rPr>
        <w:t xml:space="preserve"> ; wg PS: w miejscu : ּ</w:t>
      </w:r>
      <w:r>
        <w:rPr>
          <w:rtl/>
        </w:rPr>
        <w:t>בַמקום</w:t>
      </w:r>
      <w:r>
        <w:rPr>
          <w:rtl w:val="0"/>
        </w:rPr>
        <w:t xml:space="preserve"> . Znowelizowane &lt;x&gt;20 12:21-24&lt;/x&gt;.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1QDeut a : ( ֿ</w:t>
      </w:r>
      <w:r>
        <w:rPr>
          <w:rtl/>
        </w:rPr>
        <w:t>היכה בו֯ )אלו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wybierze, </w:t>
      </w:r>
      <w:r>
        <w:rPr>
          <w:rtl/>
        </w:rPr>
        <w:t>יִבְחַר</w:t>
      </w:r>
      <w:r>
        <w:rPr>
          <w:rtl w:val="0"/>
        </w:rPr>
        <w:t xml:space="preserve"> : wg PS: wybrał, ּ</w:t>
      </w:r>
      <w:r>
        <w:rPr>
          <w:rtl/>
        </w:rPr>
        <w:t>בָחַר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שמו ׁשָם ׁשָם)את</w:t>
      </w:r>
      <w:r>
        <w:rPr>
          <w:rtl w:val="0"/>
        </w:rPr>
        <w:t xml:space="preserve"> (.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2024-05-09T20:35:06Z</dcterms:modified>
</cp:coreProperties>
</file>