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postąpi zuchwale pomimo wysłuchania kapłana pełniącego tam służbę* JAHWE, twojemu Bogu, lub** sędziego, poniesie śmierć – i wyplenisz tę niegodziwość z 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stającego tam do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lub, </w:t>
      </w:r>
      <w:r>
        <w:rPr>
          <w:rtl/>
        </w:rPr>
        <w:t>אֹו אֶל</w:t>
      </w:r>
      <w:r>
        <w:rPr>
          <w:rtl w:val="0"/>
        </w:rPr>
        <w:t xml:space="preserve"> : wg PS: </w:t>
      </w:r>
      <w:r>
        <w:rPr>
          <w:rtl/>
        </w:rPr>
        <w:t>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10:26-29&lt;/x&gt;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2024-05-15T17:22:37Z</dcterms:modified>
</cp:coreProperties>
</file>