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(o tym) i będzie się bał – i nie będzie już postępował zuchwale.*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będzie samowolny.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2024-05-15T04:46:59Z</dcterms:modified>
</cp:coreProperties>
</file>