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zasiądzie na swoim królewskim tronie, niech sporządzi sobie na zwoju odpis* tego Prawa** sprzed oblicza kapłanów,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spisze sobie to drugie prawo na zwój, καὶ γράψει ἑαυτῷ τὸ δευτερονόμιον τοῦτο εἰς βιβλίον. Od użytego tu słowa pochodzi grecka nazwa Księgi: Deuteronomium.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2024-05-15T15:21:40Z</dcterms:modified>
</cp:coreProperties>
</file>