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dwojga* świadków lub** trzech świadków skazuje się na śmierć; nie skazuje się na śmierć na podstawie zeznania jednego świadka.***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śmierci można wydać na podstawie zeznania dwojga lub trzech świadków. Nie można go wydać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dwóch lub trzech świadków ma być zabity skazany na śmierć; nie wolno skazać go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dwóch świadków, albo trzech świadków zabity będzie, kto umrzeć ma; niech nie umiera na słowo świadka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dwu abo trzech świadków zginie, który będzie zabit. A żadnego niech nie zabijają, gdy jeden przeciw jemu daje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dwu lub trzech świadków skaże się na śmierć; nie wyda się wyroku na słowo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dwóch świadków lub trzech świadków skazuje się na śmierć. Nie skazuje się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lub trzech świadków skaże się ich na śmierć. Nie skaże się na śmierć na podstawie wypowiedzi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Winny ma być skazany na śmierć na podstawie zeznania dwóch albo trzech świadków. Nie wolno skazać go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lub trzech świadków może być zabity [człowiek] skazany na śmierć; nie poniesie śmierci na podstawie zeznań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Skazanego na śmierć można uśmiercić, tylko jeśli świadectwo [przeciwko niemu złoży] para świadków albo trzech świadków. Nie poniesie śmierci przez świadectwo jednego świadka.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двох свідках чи при трьох свідках помре той, хто має вмерти. Не помре при однім свідку.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skazany na śmierć będzie tracony na zeznanie dwóch świadków, albo trzech świadków; nie będzie tracony na zeznanie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świadków lub trzech świadków ma zostać uśmiercony ten, kto miałby umrzeć. Nie zostanie uśmiercony na podstawie wypowiedzi jednego świadka.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עַל־ּפִי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19:15&lt;/x&gt;; &lt;x&gt;110 21:13&lt;/x&gt;; &lt;x&gt;470 18:16&lt;/x&gt;;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2024-05-15T07:04:52Z</dcterms:modified>
</cp:coreProperties>
</file>