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w tej ziemi, którą JAHWE, twój Bóg, odda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pośród twojej ziemi, którą JAHWE, twój Bóg, daje ci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pośród ziemi twojej, którą Pan, Bóg twój dawa tobie w 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pośrzodku ziemie, którą JAHWE Bóg twój da tobie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trzy miasta w kraju, który ci daje Pan, Bóg twój, abyś go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z twojej ziemi, którą Pan, twój Bóg,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w tej ziemi, którą JAHWE, twój Bóg, daje tobie,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wyznaczysz sobie trzy miasta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wyznaczysz sobie trzy miasta w obrębie kraju, który ci da w posiadanie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wydzielisz sobie trzy miasta w twojej 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відлучиш собі три міста посеред твоєї землі, яку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oddzielisz sobie trzy miasta pośród twojej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wydzielisz sobie trzy miasta w pośrodku swej ziemi, którą JAHWE, twój Bóg, ci daje, byś wziął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2024-05-10T04:05:43Z</dcterms:modified>
</cp:coreProperties>
</file>