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usłyszą (o tym) i będą się bali, i już dłużej nie będą czynić pośród ciebie rzeczy tak niegodziwej, jak 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2024-05-10T20:03:27Z</dcterms:modified>
</cp:coreProperties>
</file>