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ucieknie tam, aby żyć: Kto zabije swojego bliźniego nieumyślnie, a nie miał go wcześniej* w nienawiści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מִּתְמֹל ׁשִלְׁשֹם</w:t>
      </w:r>
      <w:r>
        <w:rPr>
          <w:rtl w:val="0"/>
        </w:rPr>
        <w:t xml:space="preserve"> , idiom: od wczoraj, przedwczoraj, zob.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2024-05-10T04:17:55Z</dcterms:modified>
</cp:coreProperties>
</file>