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wstańcie* i przeprawcie się przez potok Zered. I przeprawiliśmy się przez potok Zered.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wyruszcie, pod. G, νῦν οὖν ἀνάστητε καὶ ἀπάρατε ὑμεῖς.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2024-05-13T03:39:42Z</dcterms:modified>
</cp:coreProperties>
</file>