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przejdziesz przez Ar, granicę 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granicę Moabską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granice Moab, miasto imieniem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masz przejść Ar, granicę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Przekraczasz dziś granicę moabską pod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przekraczasz granicę Moabu pod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«Dziś przekroczysz granicę Moabu w pobliżu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Dziś przekraczasz granicę Moabitów, [miasto]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przejdziesz [wraz z ludem] granicę Moawu, [nazywanego również] 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перейдеш границі Моава - Ароір,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przechodzisz obok granicy Moabu, obok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ʼMijasz dzisiaj terytorium Moabu, czyli 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2024-05-13T18:02:45Z</dcterms:modified>
</cp:coreProperties>
</file>