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domu, gdzie ogoli ona swoją głowę* i obetnie sobie paznokcie,**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ostrzyżesz jej głowę.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obetniesz jej paznokcie.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2024-05-16T05:08:37Z</dcterms:modified>
</cp:coreProperties>
</file>