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 i nasze oczy (tego) nie widziały.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2024-05-15T18:08:25Z</dcterms:modified>
</cp:coreProperties>
</file>