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zmażesz z siebie za nie winę, uczynisz bowiem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siebie, gdy uczynisz to,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odejmiesz krew niewinną z pośrodku siebie, gdy uczynisz, co prawego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daleko będziesz ode krwie niewinnego, która wylana jest, gdy uczynisz,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krew niewinnie przelaną i uczynisz to, co jest słuszne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zmażesz winę niewinnie przelanej krwi spośród siebie, gdyż uczynisz to, co jest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ciebie, gdyż uczynisz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oczyścisz się z przelanej krwi u siebie i przez to wypełnisz to, co się JAHWE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niewinnie przelaną krew, ponieważ uczyniłeś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później morderca zostanie znaleziony, ma zostać stracony]. Usuniesz [rozlewanie] niewinnej krwi spośród ciebie i uczynisz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віднімеш невинну кров з вас самих, якщо вчиниш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jeśli chcesz czynić co prawe w oczach WIEKUISTEGO ścieraj spośród siebie niewinną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usuniesz spośród siebie winę za przelanie niewinnej krwi, gdyż uczynisz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2024-05-15T23:54:41Z</dcterms:modified>
</cp:coreProperties>
</file>