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to człowiek ubogi, to nie położysz się w jego zastawie.*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23:202&lt;/x&gt;; &lt;x&gt;50 24:6&lt;/x&gt;; &lt;x&gt;370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2024-05-21T03:59:11Z</dcterms:modified>
</cp:coreProperties>
</file>