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9"/>
        <w:gridCol w:w="6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pamiętaj, że byłeś niewolnikiem w Egipcie, lecz JAHWE, twój Bóg, odkupił cię stamtąd* – dlatego przykazuję ci czynić tę rzecz.**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stamtąd : brak w PS.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23:9&lt;/x&gt;; &lt;x&gt;30 19:33-34&lt;/x&gt;; &lt;x&gt;50 27:19&lt;/x&gt;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2024-05-21T08:49:21Z</dcterms:modified>
</cp:coreProperties>
</file>