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6"/>
        <w:gridCol w:w="67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będziesz obcinał swoją winnicę, nie zbieraj za sobą (pozostałości). Niech to pozostanie dla przychodnia, sieroty i wdowy.*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19:9-10&lt;/x&gt;; &lt;x&gt;30 23:22&lt;/x&gt;; &lt;x&gt;80 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2024-05-21T02:28:38Z</dcterms:modified>
</cp:coreProperties>
</file>