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iżeś był niewolnikiem w ziemi Egipskiej; przetoż ja tobie przykazuję,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żeś i ty służył w Egipcie, i przetoć przykazuję,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i ty byłeś niewolnikiem w ziemi egipskiej;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ziemi egipskiej;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 byłeś niewolnikiem w ziemi egipskiej; dlatego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Micrajim. Dlatego ja nakazuję ci,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na ziemi Micraim;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2024-05-21T02:12:45Z</dcterms:modified>
</cp:coreProperties>
</file>