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0"/>
        <w:gridCol w:w="1748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co ci uczynił Amalek* w (czasie) drogi, gdy wychodziliście z Egiptu,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36:11-12&lt;/x&gt;; &lt;x&gt;20 17:8-14&lt;/x&gt;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2024-05-12T17:15:50Z</dcterms:modified>
</cp:coreProperties>
</file>