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roku, (w) roku dziesięcin, zakończysz składanie wszelkich dziesięcin ze swoich plonów i przekażesz (część) Lewicie, przychodniowi, sierocie i wdowie, aby jedli w twoich bramach i nasycili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2024-05-16T10:26:18Z</dcterms:modified>
</cp:coreProperties>
</file>