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obliczem JAHWE, twego Boga: Usunąłem z domu (wszystko) to, co święte, przekazałem też (część) Lewicie i* przychodniowi, sierocie i wdowie, dokładnie według całego Twojego przykazania,** które mi podałeś. Nie przekroczyłem Twoich przykazań*** i nie zapomniałem (ich):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przykazań, </w:t>
      </w:r>
      <w:r>
        <w:rPr>
          <w:rtl/>
        </w:rPr>
        <w:t>מצֹותֶיך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GK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2024-05-16T16:01:01Z</dcterms:modified>
</cp:coreProperties>
</file>