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powiedziałeś JAHWE, że ma być twoim Bogiem i że będziesz chodził Jego drogami, i przestrzegał Jego ustaw i Jego przykazań, i Jego praw,* i słuchał Jego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2024-05-16T12:33:55Z</dcterms:modified>
</cp:coreProperties>
</file>