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oświadczył dzisiaj, że będziesz Mu ludem Jego szczególnej własności, tak jak ci zapowiedział.* Dlatego przestrzegaj wszystkich Jego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4:20&lt;/x&gt;; &lt;x&gt;50 7:6&lt;/x&gt;; &lt;x&gt;50 14:2&lt;/x&gt;;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2024-05-16T11:54:51Z</dcterms:modified>
</cp:coreProperties>
</file>