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(część) z pierwocin wszelkich płodów roli, które uzyskasz z ziemi,* którą daje ci JAHWE, twój Bóg, i włożysz (je) do kosza, i udasz się do miejsca, które JAHWE, twój Bóg, wybierze, by przebywało tam Jego imię,**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brać będziesz część pierwocin wszystkich płodów rolnych, które uzyskasz w tej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danej ci przez JAHWE, twojego Boga, będziesz układał je w koszu i szedł z nimi do miejsca, które JAHWE, twój Bóg, wybierze na mieszkanie dla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pierwociny ze wszystkich owoców ziemi, które złożysz w ofierze ze swojej ziemi danej ci przez JAHWE, twojego Boga, i włożysz je do kosza, i udasz się na miejsce, które wybierze JAHWE, twój Bóg,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weźmiesz pierwociny ze wszystkich owoców ziemi, które ofiarować będziesz z ziemi twojej, którą Pan, Bóg twój, dawa tobie, i włożysz je w kosz, a pójdziesz na miejsce, które by obrał Pan, Bóg twój, aby tam mieszkało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ze wszego zboża twego pierwociny i włożysz je w kosz, i pójdziesz do miejsca, które JAHWE Bóg twój obierze, aby tam wzywano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pierwociny wszelkich ziemiopłodów uzyskanych przez ciebie w kraju, który ci daje Pan, Bóg twój. Włożysz je do koszyka i udasz się na miejsce, które Pan, Bóg twój, obierze sobie na mieszkanie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z pierwocin wszelkich płodów rolnych, jakie uzyskasz w ziemi, którą daje ci Pan, Bóg twój, i włożysz do kosza, i pójdziesz na miejsce, które Pan, Bóg twój, wybierze na mieszkanie dla imienia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z pierwocin wszystkich płodów ziemi, które zbierzesz z twojej ziemi, którą JAHWE, twój Bóg, daje tobie, włożysz do kosza i pójdziesz na miejsce, które wybierze JAHWE, twój Bóg,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wybierzesz część płodów ziemi, które uzyskasz w kraju, który ci daje JAHWE, twój Bóg, włożysz je do kosza i zaniesiesz na to miejsce, które sobie wybierze JAHWE, twój Bóg, na mieszkanie dla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wybierzesz pierwociny ze wszystkich płodów ziemi, jakie zbierzesz w kraju, który daje ci Jahwe, twój Bóg. [Te pierwociny] włożysz do kosza i udasz się na to miejsce, które twój Bóg, Jahwe, obierze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[gdy osiądziesz tam na stałe], weźmiesz pierwsze ze wszystkich [dojrzałych] owoców ziemi, zebranych z twojej ziemi, którą Bóg, twój Bóg daje ci. Włożysz to do kosza i pójdziesz do miejsca, które Bóg, twój Bóg, wybierze, aby tam uobecnić Swoje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первоплодів плодів твоєї землі, яку Господь Бог твій тобі дає, і вкладеш до кошика і підеш до місця, який вибере Господь Бог твій прикликувати там своє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weźmiesz z pierwocin wszystkich płodów ziemi, które otrzymasz ze swej ziemi, którą WIEKUISTY, twój Bóg, ci oddaje; włożysz to do kosza oraz udasz się na miejsce, które wybierze WIEKUISTY, twój Bóg, by ustanowić tam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też nieco z pierwocin całego plonu roli, jaki przeniesiesz ze swojej ziemi, którą ci daje JAHWE, twój Bóg, i włożysz to do kosza, i udasz się na miejsce, które wybierze JAHWE, twój Bóg, by tam przebywało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uzyskasz z ziemi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2024-05-16T19:47:53Z</dcterms:modified>
</cp:coreProperties>
</file>