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i powiesz przed obliczem JAHWE, twojego Boga: Wędrownym* Aramejczykiem** był mój ojciec i zstąpił do Egiptu,*** i przebywał tam (jako obcy) z niewieloma ludźmi, lecz stał się tam wielkim, potężnym i licznym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ginącym.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24:10&lt;/x&gt;; &lt;x&gt;10 25:20&lt;/x&gt;; &lt;x&gt;10 28:5&lt;/x&gt;; &lt;x&gt;10 31:41-42&lt;/x&gt;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2024-05-16T04:10:15Z</dcterms:modified>
</cp:coreProperties>
</file>