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591"/>
        <w:gridCol w:w="6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nas na to miejsce, i dał nam tę ziemię, ziemię opływającą w mleko i miód.*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2024-05-16T17:38:19Z</dcterms:modified>
</cp:coreProperties>
</file>