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dobra, niebiosa, aby dawać deszcz twojej ziemi we właściwym mu czasie i aby błogosławić całe dzieło twojej ręki, tak że będziesz mógł pożyczać licznym narodom, lecz ty sam nie będziesz się zapożyczał.*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 — niebo. Będzie zraszał twoją ziemię deszczem we właściwym czasie i błogosławił wszystkie dzieła twoich rąk, tak że będziesz mógł pożyczać wielu narodom, a sam nie będziesz musiał korzystać z 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otworzy dla ciebie swój bogaty skarbiec, niebo, aby dawać deszcz twojej ziemi w odpowiednim czasie i błogosławić wszelką pracę twoich rąk. Będziesz pożyczał wielu narodom, a 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Pan skarb swój wyborny, niebiosa, aby wydawały deszcz ziemi twojej czasu swego, i pobłogosławi wszelkiej sprawie rąk twoich, i będziesz pożyczał wielom narodom, a 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skarb swój barzo dobry: niebo, aby dało deszcz ziemi twej czasu swego, i będzie błogosławił wszystkim robotom rąk twoich. I będziesz pożyczał wielom narodom, a sam u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 dla ciebie swoje bogate skarby nieba, dając w swoim czasie deszcz, który spadnie na twoją ziemię, i błogosławiąc każdej pracy twoich rąk. Ty będziesz pożyczał wielu narodom, a sam u nikogo nie zaciągniesz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Pan przed tobą swój skarbiec dobra, niebiosa, aby dawać deszcz na twoją ziemię w czasie właściwym i aby błogosławić wszelką pracę twoich rąk tak, że będziesz mógł pożyczać wielu narodom, ale ty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wspaniały skarbiec niebios, aby dać deszcz na twoją ziemię we właściwym czasie i błogosławić wszelkie dzieło twoich rąk. Będziesz pożyczał licznym narodom, ale ty nie będziesz zaciągał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bogaty skarbiec nieba, aby w odpowiednim czasie dać twojej ziemi deszcz. On będzie błogosławił każdej pracy, jakiej się podejmiesz. Będziesz udzielał pożyczek wielu narodom, lecz sam od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też dla ciebie swój cenny skarbiec, niebiosa, aby w odpowiednim czasie zsyłać deszcz na twoją ziemię, błogosławiąc wszelkiej pracy twych rąk. Będziesz udzielał pożyczki wielu narodom, sam niczego nie pożyczając.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 dla ciebie Swój dobry skarbiec - niebo, żeby dało twojej ziemi deszcz w [odpowiednim] czasie i pobłogosławi wszystkie dzieła twojej ręki. Będziesz pożyczał wielu narodom, ale sam nie będziesz [potrzebował] pożyczać [dla siebie].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 тобі Господь його добрий скарб, небо, щоб дати дощ твоїй землі в свій час, щоб поблагословити всі діла твоїх рук, і позичатимеш багатьом народам, ти ж позички не братимеш, і ти пануватимеш над багатьма народами, над тобою ж не володітимуть.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otworzy ci Swą dobroczynną skarbnicę – niebo, by w swoim czasie dać twojej ziemi deszcz oraz by błogosławić każdej sprawie twych rąk; tak, że będziesz wypożyczał wielu narodom, zaś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dobry spichrz, niebiosa, by spuścić na twoją ziemię deszcz we właściwej porze i by pobłogosławić każdy czyn twojej ręki; i będziesz pożyczał wielu narodom, podczas gdy sam nie będziesz się zapożyczał.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15:6&lt;/x&gt;;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2024-05-11T16:07:47Z</dcterms:modified>
</cp:coreProperties>
</file>