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 mieście, przeklętym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 w mieście i przeklęty będziesz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місті, і проклятий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będziesz przeklęty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 w mścicie i przeklęty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2024-05-11T04:10:52Z</dcterms:modified>
</cp:coreProperties>
</file>