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5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twój kosz oraz 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2024-05-12T07:59:54Z</dcterms:modified>
</cp:coreProperties>
</file>