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3"/>
        <w:gridCol w:w="6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trup będzie żerem dla wszelkiego* ptactwa niebios i zwierząt ziemi – i nikt nie będzie ich płoszył.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2024-05-11T06:16:53Z</dcterms:modified>
</cp:coreProperties>
</file>