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Przychodzień, który będzie u ciebie, wznosić się będzie nad tobą coraz wyżej, a ty będziesz schodził coraz niżej.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2024-05-11T09:38:56Z</dcterms:modified>
</cp:coreProperties>
</file>