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wszelką chorobę i wszelki cios, który nie został zapisany w zwoju tego Prawa, sprowadzi JAHWE na ciebie, dopóki cię nie zniszczy.*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aż cię wyniszczy, </w:t>
      </w:r>
      <w:r>
        <w:rPr>
          <w:rtl/>
        </w:rPr>
        <w:t>הׁשמידך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2024-05-11T13:51:08Z</dcterms:modified>
</cp:coreProperties>
</file>