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wam mężczyzn niewielu,* zamiast być liczni niczym gwiazdy niebios, ponieważ nie posłuchałeś głosu JAHWE, twojego**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 was mężczyzn niewielu. Nie będziecie liczni jak gwiazdy na niebie — a wszystko przez to, że nie byłeś posłuszny głosowi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którzy przedtem byliście tak liczni jak gwiazdy niebieskie, bo nie posłuchałeś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bardzo mało, którzyście przedtem byli jako gwiazdy niebieskie przez mnóstwo, ponieważeś nie był posłuszny głosowi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w małej liczbie, którzyście przedtym byli jako gwiazdy niebieskie prze mnóstwo: przeto żeś nie słuchał głosu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tylko liczba ludzi pozostanie z was, którzy liczni jesteście jak gwiazdy na niebie, za to, że nie słuchaliście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tylko nieliczna garstka z was, którzy byliście liczni jak gwiazdy na niebie, dlatego że nie słuchałeś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chociaż mieliście być tak liczni jak gwiazdy na niebie, dlatego że nie słuchaliście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słuchaliście głosu JAHWE, waszego Boga, pozostanie was niewielu, choć byliście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z was zaledwie garstka, choć mieliście być tak liczni jak gwiazdy na niebie, albowiem nie byliście posłuszni głosowi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w małej liczbie, wy, którzy byliście liczni jak gwiazdy nieba, bo nie posłuchałeś słowa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останетесь числом малі, томущо ви були наче небесні зорі числом, бо ви не послухались голосу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nieliczna garstka, zamiast w mnóstwie, gdyście byli jak gwiazdy nieba; dlatego, że nie słuchałeś głosu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bardzo nieliczni, chociaż staliście się jak gwiazdy niebios, tak liczni, gdyż nie słuchałeś głosu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niewielkiej liczbie, ּ</w:t>
      </w:r>
      <w:r>
        <w:rPr>
          <w:rtl/>
        </w:rPr>
        <w:t>בִמְתֵי מְעָט</w:t>
      </w:r>
      <w:r>
        <w:rPr>
          <w:rtl w:val="0"/>
        </w:rPr>
        <w:t xml:space="preserve"> , idiom: w mężczyznach niewielu.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słuchaliście (…) waszego.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2024-05-11T10:12:59Z</dcterms:modified>
</cp:coreProperties>
</file>