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z towarzyszącą mu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dziś ustanowić dla siebie ludem i żeby on sam był dla ciebie Bogiem, tak jak ci powiedział i tak jak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sobie dziś wystawił za lud, a sam żeby tobie był za Boga, jakoć powiedział, i jako przysiągł ojcom twoim Abrahamowi, Izaakowi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wystawił sobie za lud, a sam był Bogiem twoim, jakoć powiedział i jako przysiągł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dzisiaj uczynić swoim ludem. On bowiem będzie dla was Bogiem, jak przyobiecał tobie i jak poprzysiągł przodkom waszym: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zawieram to przymierze, obwarowane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przymierze, któremu towarzyszą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zawieram Ja to Przymierze - wraz z tym [ostrzegawczym] zaklęciem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 z wami podtrzymuję to przymierze i tę przysięgę straszliwą jak przekleństwo,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вам самим я заповідаю цей завіт і цю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wami samymi zawieram dziś to przymierze i tę zaprzysiężoną umowę,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cię dzisiaj ustanowić swoim ludem i żeby mógł się okazać twoim Bogiem, tak jak ci obiecał i jak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2024-05-26T13:32:54Z</dcterms:modified>
</cp:coreProperties>
</file>