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0"/>
        <w:gridCol w:w="1868"/>
        <w:gridCol w:w="5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wielkie próby, które oglądały twoje oczy, te znaki i te wielkie cuda.*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2024-05-19T01:49:53Z</dcterms:modified>
</cp:coreProperties>
</file>