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7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spytają wszystkie narody: Za co JAHWE uczynił tak tej ziemi? Skąd* ten wielki żar (Jego) gniewu?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klkn Mss i PS: i skąd, ּ</w:t>
      </w:r>
      <w:r>
        <w:rPr>
          <w:rtl/>
        </w:rPr>
        <w:t>ומה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2024-05-26T19:14:02Z</dcterms:modified>
</cp:coreProperties>
</file>