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i służyli innym bogom i kłaniali się im, bogom, których nie znali i których im nie przydzielił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2024-05-26T21:33:39Z</dcterms:modified>
</cp:coreProperties>
</file>