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Lecz* aż do dnia dzisiejszego JAHWE nie dał wam serca do poznania ani oczu do przenikania, ani uszu do słuchania.**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dnia dzisiejszego JAHWE nie dał wam serca zdolnego zrozumieć, oczu zdolnych przejrzeć ani uszu zdolnych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widziały twoje oczy,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 wielkie, które widziały oczy twoje, znaki, i cuda one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 wielkie, które widziały oczy twoje, znaki i cuda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plagi, jakie widziały wasze oczy,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aż do dnia dzisiejszego nie dał wam Pan serca, które by rozumiało,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dał wam JAHWE aż do tego dnia rozumnego serca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aż po dziś dzień nie dał wam JAHWE serca zdolnego do rozumienia, oczu do patrzenia i uszu do słuchania.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aż po dzień dzisiejszy nie dał wam Jahwe serca pojętnego ani bystrych oczu, ani czułych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dzisiejszego dnia Bóg jeszcze nie udzielił wam serca, które by rozpoznało [Jego prawdziwe dobro], i oczu, które by zobaczyły, albo uszu, które by to usłyszały.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не дав вам серця знати і очі бачити і уха чути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aż po dzisiejszy dzień nie dał wam serca, by to zrozumieć; ani oczu, by widzieć; ani uszu, by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dowody, które widziały twoje oczy, te wielkie znaki i 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Owszem, waw emf.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7:16&lt;/x&gt;; &lt;x&gt;490 8:8&lt;/x&gt;; &lt;x&gt;490 14:35&lt;/x&gt;;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2024-05-26T14:21:15Z</dcterms:modified>
</cp:coreProperties>
</file>