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 i wyszedł Sychon, król Cheszbonu, i Og, król Baszanu, by zmierzyć się z nami w walce, pobiliśmy ich,*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2024-05-19T03:12:06Z</dcterms:modified>
</cp:coreProperties>
</file>