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twój los,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zmiłuje się nad tobą, zawróci i zgromadzi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ze wszystkich ludów, wśród których cię JAHWE, twój Bóg,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wyprowadzi cię z twego więzienia i zlituje się nad tobą, i przywróci, i zgromadzi cię ze wszystkich narodów, wśród których JAHWE, twój Bóg,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wywiedzie Pan, Bóg twój, z więzienia twego, i zmiłuje się nad tobą, a przywróci i zgromadzi cię ze wszystkich narodów, do których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 JAHWE Bóg twój pojmanie twoje i smiłuje się nad tobą, i zbierze cię znowu ze wszytkich narodów, między które cię był pierwej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też Pan, Bóg twój, twoje wygnanie i zlituje się nad tobą. Zgromadzi cię na nowo spośród wszystkich narodów, gdzie cię Pan, Bóg twój,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przywróci Pan, Bóg twój, twoich jeńców i zmiłuje się nad tobą, i zgromadzi cię z powrotem ze wszystkich ludów, gdzie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odmieni twoje wygnanie, zmiłuje się nad tobą, przywróci i zgromadzi cię ze wszystkich ludów, między którymi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wyzwoli cię z niewoli, ulituje się nad tobą i ponownie zgromadzi cię ze wszystkich ludów, wśród których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twoją niewolę; zlituje się nad tobą i zgromadzi cię znowu spośród wszystkich narodów, wśród których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przywróci twoich jeńców [z wygnania] i zmiłuje się nad tobą. Ponownie cię zbierze spośród wszystkich narodów, gdzie Bóg, twój Bóg, cię rozproszył.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вилікує твої гріхи і тебе помилує і знову збере тебе з усіх народів, до яких тебе туди розкинув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WIEKUISTY, twój Bóg, zwróci twych brańców oraz zmiłuje się nad tobą; i przywróci, i cię zgromadzi spośród wszystkich ludów, między które rozproszył cię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przyprowadzi też z powrotem twoich jeńców i okaże ci miłosierdzie, i ponownie zbierze cię ze wszystkich ludów, gdzie JAHWE, twój Bóg, cię rozproszył.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2024-05-11T04:38:00Z</dcterms:modified>
</cp:coreProperties>
</file>